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Куртуковой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кова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2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Курту</w:t>
      </w:r>
      <w:r>
        <w:rPr>
          <w:rFonts w:ascii="Times New Roman" w:eastAsia="Times New Roman" w:hAnsi="Times New Roman" w:cs="Times New Roman"/>
          <w:sz w:val="26"/>
          <w:szCs w:val="26"/>
        </w:rPr>
        <w:t>кова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Курту</w:t>
      </w:r>
      <w:r>
        <w:rPr>
          <w:rFonts w:ascii="Times New Roman" w:eastAsia="Times New Roman" w:hAnsi="Times New Roman" w:cs="Times New Roman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Курту</w:t>
      </w:r>
      <w:r>
        <w:rPr>
          <w:rFonts w:ascii="Times New Roman" w:eastAsia="Times New Roman" w:hAnsi="Times New Roman" w:cs="Times New Roman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2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2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3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Курту</w:t>
      </w:r>
      <w:r>
        <w:rPr>
          <w:rFonts w:ascii="Times New Roman" w:eastAsia="Times New Roman" w:hAnsi="Times New Roman" w:cs="Times New Roman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Курту</w:t>
      </w:r>
      <w:r>
        <w:rPr>
          <w:rFonts w:ascii="Times New Roman" w:eastAsia="Times New Roman" w:hAnsi="Times New Roman" w:cs="Times New Roman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Куртукову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4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5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0412365400675007862420169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6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0">
    <w:name w:val="cat-UserDefined grp-37 rplc-0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40rplc-19">
    <w:name w:val="cat-UserDefined grp-40 rplc-19"/>
    <w:basedOn w:val="DefaultParagraphFont"/>
  </w:style>
  <w:style w:type="character" w:customStyle="1" w:styleId="cat-UserDefinedgrp-12rplc-21">
    <w:name w:val="cat-UserDefined grp-12 rplc-21"/>
    <w:basedOn w:val="DefaultParagraphFont"/>
  </w:style>
  <w:style w:type="character" w:customStyle="1" w:styleId="cat-UserDefinedgrp-41rplc-24">
    <w:name w:val="cat-UserDefined grp-41 rplc-24"/>
    <w:basedOn w:val="DefaultParagraphFont"/>
  </w:style>
  <w:style w:type="character" w:customStyle="1" w:styleId="cat-UserDefinedgrp-42rplc-31">
    <w:name w:val="cat-UserDefined grp-42 rplc-31"/>
    <w:basedOn w:val="DefaultParagraphFont"/>
  </w:style>
  <w:style w:type="character" w:customStyle="1" w:styleId="cat-UserDefinedgrp-12rplc-33">
    <w:name w:val="cat-UserDefined grp-12 rplc-33"/>
    <w:basedOn w:val="DefaultParagraphFont"/>
  </w:style>
  <w:style w:type="character" w:customStyle="1" w:styleId="cat-UserDefinedgrp-43rplc-35">
    <w:name w:val="cat-UserDefined grp-43 rplc-35"/>
    <w:basedOn w:val="DefaultParagraphFont"/>
  </w:style>
  <w:style w:type="character" w:customStyle="1" w:styleId="cat-UserDefinedgrp-44rplc-40">
    <w:name w:val="cat-UserDefined grp-44 rplc-40"/>
    <w:basedOn w:val="DefaultParagraphFont"/>
  </w:style>
  <w:style w:type="character" w:customStyle="1" w:styleId="cat-UserDefinedgrp-45rplc-41">
    <w:name w:val="cat-UserDefined grp-45 rplc-41"/>
    <w:basedOn w:val="DefaultParagraphFont"/>
  </w:style>
  <w:style w:type="character" w:customStyle="1" w:styleId="cat-UserDefinedgrp-46rplc-53">
    <w:name w:val="cat-UserDefined grp-46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